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2706" w14:textId="77777777" w:rsidR="00487AF7" w:rsidRPr="003A3976" w:rsidRDefault="00487AF7" w:rsidP="00487AF7">
      <w:pPr>
        <w:ind w:leftChars="50" w:left="122" w:hangingChars="6" w:hanging="17"/>
        <w:rPr>
          <w:rFonts w:ascii="宋体" w:hAnsi="宋体" w:hint="eastAsia"/>
          <w:b/>
          <w:bCs/>
          <w:sz w:val="28"/>
          <w:szCs w:val="21"/>
        </w:rPr>
      </w:pPr>
      <w:r w:rsidRPr="003A3976">
        <w:rPr>
          <w:rFonts w:ascii="宋体" w:hAnsi="宋体" w:hint="eastAsia"/>
          <w:b/>
          <w:bCs/>
          <w:sz w:val="28"/>
          <w:szCs w:val="21"/>
        </w:rPr>
        <w:t xml:space="preserve">附件四：  </w:t>
      </w:r>
    </w:p>
    <w:p w14:paraId="0480E015" w14:textId="77777777" w:rsidR="00487AF7" w:rsidRPr="003A3976" w:rsidRDefault="00487AF7" w:rsidP="00487AF7">
      <w:pPr>
        <w:ind w:leftChars="-350" w:left="125" w:hangingChars="306" w:hanging="860"/>
        <w:jc w:val="center"/>
        <w:rPr>
          <w:rFonts w:hint="eastAsia"/>
          <w:b/>
          <w:bCs/>
          <w:sz w:val="28"/>
          <w:szCs w:val="28"/>
        </w:rPr>
      </w:pPr>
      <w:r w:rsidRPr="003A3976">
        <w:rPr>
          <w:rFonts w:hint="eastAsia"/>
          <w:b/>
          <w:bCs/>
          <w:sz w:val="28"/>
          <w:szCs w:val="28"/>
        </w:rPr>
        <w:t>东南大学第十</w:t>
      </w:r>
      <w:r>
        <w:rPr>
          <w:rFonts w:hint="eastAsia"/>
          <w:b/>
          <w:bCs/>
          <w:sz w:val="28"/>
          <w:szCs w:val="28"/>
        </w:rPr>
        <w:t>一</w:t>
      </w:r>
      <w:r w:rsidRPr="003A3976">
        <w:rPr>
          <w:rFonts w:hint="eastAsia"/>
          <w:b/>
          <w:bCs/>
          <w:sz w:val="28"/>
          <w:szCs w:val="28"/>
        </w:rPr>
        <w:t>次研究生代表大会代表登记表</w:t>
      </w:r>
    </w:p>
    <w:p w14:paraId="5F21435E" w14:textId="77777777" w:rsidR="00487AF7" w:rsidRPr="003A3976" w:rsidRDefault="00487AF7" w:rsidP="00487AF7">
      <w:pPr>
        <w:ind w:leftChars="-350" w:left="125" w:hangingChars="306" w:hanging="860"/>
        <w:rPr>
          <w:rFonts w:ascii="仿宋_GB2312" w:eastAsia="仿宋_GB2312" w:hint="eastAsia"/>
          <w:sz w:val="24"/>
        </w:rPr>
      </w:pPr>
      <w:r w:rsidRPr="003A3976">
        <w:rPr>
          <w:rFonts w:ascii="宋体" w:hAnsi="宋体" w:hint="eastAsia"/>
          <w:b/>
          <w:bCs/>
          <w:sz w:val="28"/>
          <w:szCs w:val="21"/>
        </w:rPr>
        <w:t xml:space="preserve">                                               </w:t>
      </w:r>
    </w:p>
    <w:tbl>
      <w:tblPr>
        <w:tblpPr w:leftFromText="180" w:rightFromText="180" w:vertAnchor="page" w:horzAnchor="margin" w:tblpXSpec="center" w:tblpY="315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426"/>
        <w:gridCol w:w="1304"/>
        <w:gridCol w:w="1155"/>
        <w:gridCol w:w="1365"/>
        <w:gridCol w:w="1470"/>
        <w:gridCol w:w="1636"/>
      </w:tblGrid>
      <w:tr w:rsidR="00487AF7" w:rsidRPr="003A3976" w14:paraId="617EDA99" w14:textId="77777777" w:rsidTr="00EB2033">
        <w:tc>
          <w:tcPr>
            <w:tcW w:w="1514" w:type="dxa"/>
            <w:vAlign w:val="center"/>
          </w:tcPr>
          <w:p w14:paraId="1A2260C4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26" w:type="dxa"/>
            <w:vAlign w:val="center"/>
          </w:tcPr>
          <w:p w14:paraId="33E6FD18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F885CE8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 w14:paraId="6D610C4A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F21752F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470" w:type="dxa"/>
            <w:vAlign w:val="center"/>
          </w:tcPr>
          <w:p w14:paraId="0199611F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742F9BF4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87AF7" w:rsidRPr="003A3976" w14:paraId="0EE2B3F8" w14:textId="77777777" w:rsidTr="00EB2033">
        <w:trPr>
          <w:trHeight w:val="853"/>
        </w:trPr>
        <w:tc>
          <w:tcPr>
            <w:tcW w:w="1514" w:type="dxa"/>
            <w:vAlign w:val="center"/>
          </w:tcPr>
          <w:p w14:paraId="5A9507CE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院 系</w:t>
            </w:r>
          </w:p>
        </w:tc>
        <w:tc>
          <w:tcPr>
            <w:tcW w:w="1426" w:type="dxa"/>
            <w:vAlign w:val="center"/>
          </w:tcPr>
          <w:p w14:paraId="22595D14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595489AD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14:paraId="1B32A1A5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006FEAB9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470" w:type="dxa"/>
            <w:vAlign w:val="center"/>
          </w:tcPr>
          <w:p w14:paraId="608C5C06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03B34174" w14:textId="77777777" w:rsidR="00487AF7" w:rsidRPr="003A3976" w:rsidRDefault="00487AF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487AF7" w:rsidRPr="003A3976" w14:paraId="100A40E5" w14:textId="77777777" w:rsidTr="00EB2033">
        <w:trPr>
          <w:trHeight w:val="766"/>
        </w:trPr>
        <w:tc>
          <w:tcPr>
            <w:tcW w:w="1514" w:type="dxa"/>
            <w:vAlign w:val="center"/>
          </w:tcPr>
          <w:p w14:paraId="2A1EE6BE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6" w:type="dxa"/>
            <w:vAlign w:val="center"/>
          </w:tcPr>
          <w:p w14:paraId="7E86E2F5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7BDCC57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曾任职务</w:t>
            </w:r>
          </w:p>
        </w:tc>
        <w:tc>
          <w:tcPr>
            <w:tcW w:w="1155" w:type="dxa"/>
            <w:vAlign w:val="center"/>
          </w:tcPr>
          <w:p w14:paraId="6754D87B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D01CD56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470" w:type="dxa"/>
            <w:vAlign w:val="center"/>
          </w:tcPr>
          <w:p w14:paraId="092F303E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725A5F63" w14:textId="77777777" w:rsidR="00487AF7" w:rsidRPr="003A3976" w:rsidRDefault="00487AF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487AF7" w:rsidRPr="003A3976" w14:paraId="4548E431" w14:textId="77777777" w:rsidTr="00EB2033">
        <w:trPr>
          <w:trHeight w:val="766"/>
        </w:trPr>
        <w:tc>
          <w:tcPr>
            <w:tcW w:w="1514" w:type="dxa"/>
            <w:vAlign w:val="center"/>
          </w:tcPr>
          <w:p w14:paraId="74684244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720" w:type="dxa"/>
            <w:gridSpan w:val="5"/>
            <w:vAlign w:val="center"/>
          </w:tcPr>
          <w:p w14:paraId="5EC329EE" w14:textId="77777777" w:rsidR="00487AF7" w:rsidRPr="003A3976" w:rsidRDefault="00487AF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手机：               Email:</w:t>
            </w:r>
          </w:p>
        </w:tc>
        <w:tc>
          <w:tcPr>
            <w:tcW w:w="1636" w:type="dxa"/>
            <w:vMerge/>
            <w:vAlign w:val="center"/>
          </w:tcPr>
          <w:p w14:paraId="002C79CA" w14:textId="77777777" w:rsidR="00487AF7" w:rsidRPr="003A3976" w:rsidRDefault="00487AF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487AF7" w:rsidRPr="003A3976" w14:paraId="5F753DE8" w14:textId="77777777" w:rsidTr="00EB2033">
        <w:trPr>
          <w:cantSplit/>
          <w:trHeight w:val="2032"/>
        </w:trPr>
        <w:tc>
          <w:tcPr>
            <w:tcW w:w="1514" w:type="dxa"/>
            <w:vAlign w:val="center"/>
          </w:tcPr>
          <w:p w14:paraId="18671348" w14:textId="77777777" w:rsidR="00487AF7" w:rsidRPr="003A3976" w:rsidRDefault="00487AF7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学习、工作简历（从中学起）</w:t>
            </w:r>
          </w:p>
        </w:tc>
        <w:tc>
          <w:tcPr>
            <w:tcW w:w="8356" w:type="dxa"/>
            <w:gridSpan w:val="6"/>
          </w:tcPr>
          <w:p w14:paraId="455B6D19" w14:textId="77777777" w:rsidR="00487AF7" w:rsidRPr="003A3976" w:rsidRDefault="00487AF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487AF7" w:rsidRPr="003A3976" w14:paraId="2368C102" w14:textId="77777777" w:rsidTr="00EB2033">
        <w:trPr>
          <w:cantSplit/>
          <w:trHeight w:val="1267"/>
        </w:trPr>
        <w:tc>
          <w:tcPr>
            <w:tcW w:w="1514" w:type="dxa"/>
            <w:vAlign w:val="center"/>
          </w:tcPr>
          <w:p w14:paraId="2FD4E7B7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356" w:type="dxa"/>
            <w:gridSpan w:val="6"/>
          </w:tcPr>
          <w:p w14:paraId="15CA29AE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07ADB5A8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2E1E9F69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67D64D84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</w:tc>
      </w:tr>
      <w:tr w:rsidR="00487AF7" w:rsidRPr="003A3976" w14:paraId="050F5D25" w14:textId="77777777" w:rsidTr="00EB2033">
        <w:trPr>
          <w:cantSplit/>
          <w:trHeight w:val="1705"/>
        </w:trPr>
        <w:tc>
          <w:tcPr>
            <w:tcW w:w="1514" w:type="dxa"/>
            <w:vAlign w:val="center"/>
          </w:tcPr>
          <w:p w14:paraId="04C12D77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院系研究生会推荐意见</w:t>
            </w:r>
          </w:p>
        </w:tc>
        <w:tc>
          <w:tcPr>
            <w:tcW w:w="8356" w:type="dxa"/>
            <w:gridSpan w:val="6"/>
          </w:tcPr>
          <w:p w14:paraId="01F9E981" w14:textId="77777777" w:rsidR="00487AF7" w:rsidRPr="003A3976" w:rsidRDefault="00487AF7" w:rsidP="00EB2033">
            <w:pPr>
              <w:spacing w:line="36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14:paraId="6B7FA0F9" w14:textId="77777777" w:rsidR="00487AF7" w:rsidRPr="003A3976" w:rsidRDefault="00487AF7" w:rsidP="00EB2033">
            <w:pPr>
              <w:spacing w:line="36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14:paraId="1A4F699F" w14:textId="77777777" w:rsidR="00487AF7" w:rsidRPr="003A3976" w:rsidRDefault="00487AF7" w:rsidP="00EB2033">
            <w:pPr>
              <w:spacing w:line="360" w:lineRule="exact"/>
              <w:ind w:firstLineChars="2600" w:firstLine="6240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主席：                                                    </w:t>
            </w:r>
          </w:p>
          <w:p w14:paraId="7393B839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年   月    日</w:t>
            </w:r>
          </w:p>
        </w:tc>
      </w:tr>
      <w:tr w:rsidR="00487AF7" w:rsidRPr="003A3976" w14:paraId="745BE35F" w14:textId="77777777" w:rsidTr="00EB2033">
        <w:trPr>
          <w:cantSplit/>
          <w:trHeight w:val="1515"/>
        </w:trPr>
        <w:tc>
          <w:tcPr>
            <w:tcW w:w="1514" w:type="dxa"/>
            <w:vAlign w:val="center"/>
          </w:tcPr>
          <w:p w14:paraId="3975006D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院系团委</w:t>
            </w:r>
          </w:p>
          <w:p w14:paraId="589E20F9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56" w:type="dxa"/>
            <w:gridSpan w:val="6"/>
          </w:tcPr>
          <w:p w14:paraId="4563E652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2487A6EA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031B31A8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负责人：</w:t>
            </w:r>
          </w:p>
          <w:p w14:paraId="454CBAEB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（盖章）</w:t>
            </w:r>
          </w:p>
          <w:p w14:paraId="2BABAEC1" w14:textId="77777777" w:rsidR="00487AF7" w:rsidRPr="003A3976" w:rsidRDefault="00487AF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年   月    日</w:t>
            </w:r>
          </w:p>
        </w:tc>
      </w:tr>
      <w:tr w:rsidR="00487AF7" w:rsidRPr="003A3976" w14:paraId="75F45F26" w14:textId="77777777" w:rsidTr="00EB2033">
        <w:trPr>
          <w:cantSplit/>
          <w:trHeight w:val="1238"/>
        </w:trPr>
        <w:tc>
          <w:tcPr>
            <w:tcW w:w="1514" w:type="dxa"/>
            <w:vAlign w:val="center"/>
          </w:tcPr>
          <w:p w14:paraId="042EBBBC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资格审查</w:t>
            </w:r>
          </w:p>
          <w:p w14:paraId="0FE4D778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小组意见</w:t>
            </w:r>
          </w:p>
        </w:tc>
        <w:tc>
          <w:tcPr>
            <w:tcW w:w="8356" w:type="dxa"/>
            <w:gridSpan w:val="6"/>
          </w:tcPr>
          <w:p w14:paraId="592AC499" w14:textId="77777777" w:rsidR="00487AF7" w:rsidRPr="003A3976" w:rsidRDefault="00487AF7" w:rsidP="00EB203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14:paraId="58C50FA7" w14:textId="77777777" w:rsidR="00487AF7" w:rsidRPr="003A3976" w:rsidRDefault="00487AF7" w:rsidP="00EB203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14:paraId="1AF64CFE" w14:textId="77777777" w:rsidR="00487AF7" w:rsidRPr="003A3976" w:rsidRDefault="00487AF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负责人：</w:t>
            </w:r>
          </w:p>
        </w:tc>
      </w:tr>
      <w:tr w:rsidR="00487AF7" w:rsidRPr="003A3976" w14:paraId="5FA45878" w14:textId="77777777" w:rsidTr="00EB2033">
        <w:trPr>
          <w:cantSplit/>
          <w:trHeight w:val="621"/>
        </w:trPr>
        <w:tc>
          <w:tcPr>
            <w:tcW w:w="1514" w:type="dxa"/>
            <w:vAlign w:val="center"/>
          </w:tcPr>
          <w:p w14:paraId="3AF31B75" w14:textId="77777777" w:rsidR="00487AF7" w:rsidRPr="003A3976" w:rsidRDefault="00487AF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356" w:type="dxa"/>
            <w:gridSpan w:val="6"/>
          </w:tcPr>
          <w:p w14:paraId="1B712BA7" w14:textId="77777777" w:rsidR="00487AF7" w:rsidRPr="003A3976" w:rsidRDefault="00487AF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</w:tbl>
    <w:p w14:paraId="3EE2D347" w14:textId="77777777" w:rsidR="00487AF7" w:rsidRPr="003A3976" w:rsidRDefault="00487AF7" w:rsidP="00487AF7">
      <w:pPr>
        <w:rPr>
          <w:rFonts w:ascii="宋体" w:hAnsi="宋体" w:hint="eastAsia"/>
          <w:b/>
          <w:sz w:val="28"/>
          <w:szCs w:val="28"/>
        </w:rPr>
        <w:sectPr w:rsidR="00487AF7" w:rsidRPr="003A3976" w:rsidSect="00FB718C">
          <w:headerReference w:type="even" r:id="rId5"/>
          <w:headerReference w:type="default" r:id="rId6"/>
          <w:pgSz w:w="11906" w:h="16838"/>
          <w:pgMar w:top="1247" w:right="1797" w:bottom="1247" w:left="1797" w:header="851" w:footer="992" w:gutter="0"/>
          <w:cols w:space="720"/>
          <w:docGrid w:type="lines" w:linePitch="312"/>
        </w:sectPr>
      </w:pPr>
    </w:p>
    <w:p w14:paraId="03C17A61" w14:textId="09E512D9" w:rsidR="008F0715" w:rsidRDefault="008F0715" w:rsidP="00487AF7">
      <w:pPr>
        <w:rPr>
          <w:rFonts w:hint="eastAsia"/>
        </w:rPr>
      </w:pPr>
    </w:p>
    <w:sectPr w:rsidR="008F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22E9" w14:textId="77777777" w:rsidR="00F342F1" w:rsidRDefault="00487AF7" w:rsidP="008E036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6695" w14:textId="77777777" w:rsidR="00F342F1" w:rsidRDefault="00487AF7" w:rsidP="002F20AA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0000010"/>
    <w:multiLevelType w:val="multilevel"/>
    <w:tmpl w:val="D9DA12FE"/>
    <w:lvl w:ilvl="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  <w:rPr>
        <w:rFonts w:hint="eastAsia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62"/>
    <w:rsid w:val="00245204"/>
    <w:rsid w:val="00487AF7"/>
    <w:rsid w:val="008520E8"/>
    <w:rsid w:val="008F0715"/>
    <w:rsid w:val="00D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876C"/>
  <w15:chartTrackingRefBased/>
  <w15:docId w15:val="{60D480CD-DF44-4FC4-8BDD-99F1CC8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87AF7"/>
    <w:rPr>
      <w:sz w:val="18"/>
      <w:szCs w:val="18"/>
    </w:rPr>
  </w:style>
  <w:style w:type="paragraph" w:styleId="a3">
    <w:name w:val="header"/>
    <w:basedOn w:val="a"/>
    <w:link w:val="Char"/>
    <w:rsid w:val="00487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487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mz1428</dc:creator>
  <cp:keywords/>
  <dc:description/>
  <cp:lastModifiedBy>mz1428</cp:lastModifiedBy>
  <cp:revision>2</cp:revision>
  <dcterms:created xsi:type="dcterms:W3CDTF">2020-09-13T01:47:00Z</dcterms:created>
  <dcterms:modified xsi:type="dcterms:W3CDTF">2020-09-13T01:47:00Z</dcterms:modified>
</cp:coreProperties>
</file>