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4965" w14:textId="77777777" w:rsidR="00180977" w:rsidRPr="003A3976" w:rsidRDefault="00180977" w:rsidP="00180977">
      <w:pPr>
        <w:spacing w:line="500" w:lineRule="exact"/>
        <w:rPr>
          <w:rFonts w:hint="eastAsia"/>
          <w:sz w:val="24"/>
          <w:u w:val="single"/>
        </w:rPr>
      </w:pPr>
      <w:r w:rsidRPr="003A3976">
        <w:rPr>
          <w:rFonts w:ascii="宋体" w:hAnsi="宋体" w:hint="eastAsia"/>
          <w:b/>
          <w:sz w:val="28"/>
          <w:szCs w:val="28"/>
        </w:rPr>
        <w:t>附件七：</w:t>
      </w:r>
    </w:p>
    <w:p w14:paraId="51F47325" w14:textId="77777777" w:rsidR="00180977" w:rsidRPr="003A3976" w:rsidRDefault="00180977" w:rsidP="00180977">
      <w:pPr>
        <w:ind w:leftChars="-250" w:left="-2" w:hangingChars="186" w:hanging="523"/>
        <w:jc w:val="center"/>
        <w:rPr>
          <w:rFonts w:hint="eastAsia"/>
          <w:b/>
          <w:bCs/>
          <w:sz w:val="28"/>
          <w:szCs w:val="28"/>
        </w:rPr>
      </w:pPr>
      <w:r w:rsidRPr="003A3976">
        <w:rPr>
          <w:rFonts w:hint="eastAsia"/>
          <w:b/>
          <w:bCs/>
          <w:sz w:val="28"/>
          <w:szCs w:val="28"/>
        </w:rPr>
        <w:t>东南大学第十</w:t>
      </w:r>
      <w:r>
        <w:rPr>
          <w:rFonts w:hint="eastAsia"/>
          <w:b/>
          <w:bCs/>
          <w:sz w:val="28"/>
          <w:szCs w:val="28"/>
        </w:rPr>
        <w:t>一</w:t>
      </w:r>
      <w:r w:rsidRPr="003A3976">
        <w:rPr>
          <w:rFonts w:hint="eastAsia"/>
          <w:b/>
          <w:bCs/>
          <w:sz w:val="28"/>
          <w:szCs w:val="28"/>
        </w:rPr>
        <w:t>届研究生会</w:t>
      </w:r>
      <w:r w:rsidRPr="008D1FD2">
        <w:rPr>
          <w:rFonts w:hint="eastAsia"/>
          <w:b/>
          <w:bCs/>
          <w:sz w:val="28"/>
          <w:szCs w:val="28"/>
        </w:rPr>
        <w:t>常务代表委员会</w:t>
      </w:r>
      <w:r w:rsidRPr="003A3976">
        <w:rPr>
          <w:rFonts w:hint="eastAsia"/>
          <w:b/>
          <w:bCs/>
          <w:sz w:val="28"/>
          <w:szCs w:val="28"/>
        </w:rPr>
        <w:t>委员候选人报名表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426"/>
        <w:gridCol w:w="1304"/>
        <w:gridCol w:w="1155"/>
        <w:gridCol w:w="1365"/>
        <w:gridCol w:w="1470"/>
        <w:gridCol w:w="1636"/>
      </w:tblGrid>
      <w:tr w:rsidR="00180977" w:rsidRPr="003A3976" w14:paraId="00B6A1C7" w14:textId="77777777" w:rsidTr="00EB2033">
        <w:trPr>
          <w:trHeight w:val="607"/>
          <w:jc w:val="center"/>
        </w:trPr>
        <w:tc>
          <w:tcPr>
            <w:tcW w:w="1514" w:type="dxa"/>
            <w:vAlign w:val="center"/>
          </w:tcPr>
          <w:p w14:paraId="29F228E9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6" w:type="dxa"/>
            <w:vAlign w:val="center"/>
          </w:tcPr>
          <w:p w14:paraId="4A183DA6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F01DC54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 w14:paraId="256E3FE2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19591E1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14:paraId="320A10DF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47361453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80977" w:rsidRPr="003A3976" w14:paraId="7DADDE4A" w14:textId="77777777" w:rsidTr="00EB2033">
        <w:trPr>
          <w:trHeight w:val="615"/>
          <w:jc w:val="center"/>
        </w:trPr>
        <w:tc>
          <w:tcPr>
            <w:tcW w:w="1514" w:type="dxa"/>
            <w:vAlign w:val="center"/>
          </w:tcPr>
          <w:p w14:paraId="7968F8CD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 w14:paraId="4B1DC270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FB932B4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院 系</w:t>
            </w:r>
          </w:p>
        </w:tc>
        <w:tc>
          <w:tcPr>
            <w:tcW w:w="1155" w:type="dxa"/>
            <w:vAlign w:val="center"/>
          </w:tcPr>
          <w:p w14:paraId="0EDB1270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055F0D83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470" w:type="dxa"/>
            <w:vAlign w:val="center"/>
          </w:tcPr>
          <w:p w14:paraId="2A95FE42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5747EF22" w14:textId="77777777" w:rsidR="00180977" w:rsidRPr="003A3976" w:rsidRDefault="0018097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180977" w:rsidRPr="003A3976" w14:paraId="706396AA" w14:textId="77777777" w:rsidTr="00EB2033">
        <w:trPr>
          <w:trHeight w:val="622"/>
          <w:jc w:val="center"/>
        </w:trPr>
        <w:tc>
          <w:tcPr>
            <w:tcW w:w="1514" w:type="dxa"/>
            <w:vAlign w:val="center"/>
          </w:tcPr>
          <w:p w14:paraId="1235AF27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426" w:type="dxa"/>
            <w:vAlign w:val="center"/>
          </w:tcPr>
          <w:p w14:paraId="308D1ECB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0E3315B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1155" w:type="dxa"/>
            <w:vAlign w:val="center"/>
          </w:tcPr>
          <w:p w14:paraId="16E94135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0D775D3B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470" w:type="dxa"/>
            <w:vAlign w:val="center"/>
          </w:tcPr>
          <w:p w14:paraId="37406525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3C750592" w14:textId="77777777" w:rsidR="00180977" w:rsidRPr="003A3976" w:rsidRDefault="0018097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180977" w:rsidRPr="003A3976" w14:paraId="0A87014F" w14:textId="77777777" w:rsidTr="00EB2033">
        <w:trPr>
          <w:trHeight w:val="766"/>
          <w:jc w:val="center"/>
        </w:trPr>
        <w:tc>
          <w:tcPr>
            <w:tcW w:w="1514" w:type="dxa"/>
            <w:vAlign w:val="center"/>
          </w:tcPr>
          <w:p w14:paraId="3797F5CA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720" w:type="dxa"/>
            <w:gridSpan w:val="5"/>
            <w:vAlign w:val="center"/>
          </w:tcPr>
          <w:p w14:paraId="5BBD0DF0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手机：               Email:</w:t>
            </w:r>
          </w:p>
        </w:tc>
        <w:tc>
          <w:tcPr>
            <w:tcW w:w="1636" w:type="dxa"/>
            <w:vMerge/>
            <w:vAlign w:val="center"/>
          </w:tcPr>
          <w:p w14:paraId="7ECC9BEE" w14:textId="77777777" w:rsidR="00180977" w:rsidRPr="003A3976" w:rsidRDefault="0018097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180977" w:rsidRPr="003A3976" w14:paraId="7BA94A7D" w14:textId="77777777" w:rsidTr="00EB2033">
        <w:trPr>
          <w:cantSplit/>
          <w:trHeight w:val="2186"/>
          <w:jc w:val="center"/>
        </w:trPr>
        <w:tc>
          <w:tcPr>
            <w:tcW w:w="1514" w:type="dxa"/>
            <w:vAlign w:val="center"/>
          </w:tcPr>
          <w:p w14:paraId="7849F34F" w14:textId="77777777" w:rsidR="00180977" w:rsidRPr="003A3976" w:rsidRDefault="00180977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学习、工作简历（从中学起）</w:t>
            </w:r>
          </w:p>
        </w:tc>
        <w:tc>
          <w:tcPr>
            <w:tcW w:w="8356" w:type="dxa"/>
            <w:gridSpan w:val="6"/>
          </w:tcPr>
          <w:p w14:paraId="48082612" w14:textId="77777777" w:rsidR="00180977" w:rsidRPr="003A3976" w:rsidRDefault="0018097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180977" w:rsidRPr="003A3976" w14:paraId="15D00D7F" w14:textId="77777777" w:rsidTr="00EB2033">
        <w:trPr>
          <w:cantSplit/>
          <w:trHeight w:val="1705"/>
          <w:jc w:val="center"/>
        </w:trPr>
        <w:tc>
          <w:tcPr>
            <w:tcW w:w="1514" w:type="dxa"/>
            <w:vAlign w:val="center"/>
          </w:tcPr>
          <w:p w14:paraId="289BA854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356" w:type="dxa"/>
            <w:gridSpan w:val="6"/>
          </w:tcPr>
          <w:p w14:paraId="76956F5C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5DDE1C40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2CEE9898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5860D4C9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</w:tc>
      </w:tr>
      <w:tr w:rsidR="00180977" w:rsidRPr="003A3976" w14:paraId="34E01C05" w14:textId="77777777" w:rsidTr="00EB2033">
        <w:trPr>
          <w:cantSplit/>
          <w:trHeight w:val="1867"/>
          <w:jc w:val="center"/>
        </w:trPr>
        <w:tc>
          <w:tcPr>
            <w:tcW w:w="1514" w:type="dxa"/>
            <w:vAlign w:val="center"/>
          </w:tcPr>
          <w:p w14:paraId="69A278E2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院系研究生会推荐意见</w:t>
            </w:r>
          </w:p>
        </w:tc>
        <w:tc>
          <w:tcPr>
            <w:tcW w:w="8356" w:type="dxa"/>
            <w:gridSpan w:val="6"/>
          </w:tcPr>
          <w:p w14:paraId="19045557" w14:textId="77777777" w:rsidR="00180977" w:rsidRPr="003A3976" w:rsidRDefault="00180977" w:rsidP="00EB2033">
            <w:pPr>
              <w:spacing w:line="36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14:paraId="564A98E9" w14:textId="77777777" w:rsidR="00180977" w:rsidRPr="003A3976" w:rsidRDefault="00180977" w:rsidP="00EB2033">
            <w:pPr>
              <w:spacing w:line="36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</w:p>
          <w:p w14:paraId="06D9063A" w14:textId="77777777" w:rsidR="00180977" w:rsidRPr="003A3976" w:rsidRDefault="00180977" w:rsidP="00EB2033">
            <w:pPr>
              <w:spacing w:line="360" w:lineRule="exact"/>
              <w:ind w:firstLineChars="2600" w:firstLine="6240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主席：                                                    </w:t>
            </w:r>
          </w:p>
          <w:p w14:paraId="4ED0A1E8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</w:tc>
      </w:tr>
      <w:tr w:rsidR="00180977" w:rsidRPr="003A3976" w14:paraId="18FFC07F" w14:textId="77777777" w:rsidTr="00EB2033">
        <w:trPr>
          <w:cantSplit/>
          <w:trHeight w:val="1347"/>
          <w:jc w:val="center"/>
        </w:trPr>
        <w:tc>
          <w:tcPr>
            <w:tcW w:w="1514" w:type="dxa"/>
            <w:vAlign w:val="center"/>
          </w:tcPr>
          <w:p w14:paraId="149FC462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院系团委</w:t>
            </w:r>
          </w:p>
          <w:p w14:paraId="503DB1E7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56" w:type="dxa"/>
            <w:gridSpan w:val="6"/>
          </w:tcPr>
          <w:p w14:paraId="69DEBDA3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211E0470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14:paraId="179CF795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负责人：</w:t>
            </w:r>
          </w:p>
          <w:p w14:paraId="7BD2E020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（盖章）</w:t>
            </w:r>
          </w:p>
          <w:p w14:paraId="63ED1306" w14:textId="77777777" w:rsidR="00180977" w:rsidRPr="003A3976" w:rsidRDefault="00180977" w:rsidP="00EB2033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</w:tc>
      </w:tr>
      <w:tr w:rsidR="00180977" w:rsidRPr="003A3976" w14:paraId="0DA69C41" w14:textId="77777777" w:rsidTr="00EB2033">
        <w:trPr>
          <w:cantSplit/>
          <w:trHeight w:val="1087"/>
          <w:jc w:val="center"/>
        </w:trPr>
        <w:tc>
          <w:tcPr>
            <w:tcW w:w="1514" w:type="dxa"/>
            <w:vAlign w:val="center"/>
          </w:tcPr>
          <w:p w14:paraId="26889085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资格审查</w:t>
            </w:r>
          </w:p>
          <w:p w14:paraId="601D03A0" w14:textId="77777777" w:rsidR="00180977" w:rsidRPr="003A3976" w:rsidRDefault="00180977" w:rsidP="00EB203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小组意见</w:t>
            </w:r>
          </w:p>
        </w:tc>
        <w:tc>
          <w:tcPr>
            <w:tcW w:w="8356" w:type="dxa"/>
            <w:gridSpan w:val="6"/>
          </w:tcPr>
          <w:p w14:paraId="5420EBA3" w14:textId="77777777" w:rsidR="00180977" w:rsidRPr="003A3976" w:rsidRDefault="00180977" w:rsidP="00EB203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14:paraId="0DFCB63E" w14:textId="77777777" w:rsidR="00180977" w:rsidRPr="003A3976" w:rsidRDefault="00180977" w:rsidP="00EB2033">
            <w:pPr>
              <w:spacing w:line="500" w:lineRule="exact"/>
              <w:ind w:left="6240" w:hangingChars="2600" w:hanging="6240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负责人：                                                    </w:t>
            </w:r>
          </w:p>
          <w:p w14:paraId="32E81CD3" w14:textId="77777777" w:rsidR="00180977" w:rsidRPr="003A3976" w:rsidRDefault="00180977" w:rsidP="00EB2033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</w:tc>
      </w:tr>
    </w:tbl>
    <w:p w14:paraId="03C17A61" w14:textId="62DD39D4" w:rsidR="008F0715" w:rsidRPr="00180977" w:rsidRDefault="00180977" w:rsidP="00180977">
      <w:pPr>
        <w:spacing w:line="500" w:lineRule="exact"/>
        <w:rPr>
          <w:rFonts w:ascii="楷体" w:eastAsia="楷体" w:hAnsi="楷体" w:hint="eastAsia"/>
          <w:bCs/>
          <w:sz w:val="28"/>
          <w:szCs w:val="28"/>
        </w:rPr>
      </w:pPr>
      <w:r w:rsidRPr="003A3976">
        <w:rPr>
          <w:rFonts w:ascii="楷体" w:eastAsia="楷体" w:hAnsi="楷体" w:hint="eastAsia"/>
          <w:bCs/>
          <w:sz w:val="28"/>
          <w:szCs w:val="28"/>
        </w:rPr>
        <w:t>注意：[现任职务]若为</w:t>
      </w:r>
      <w:proofErr w:type="gramStart"/>
      <w:r w:rsidRPr="003A3976">
        <w:rPr>
          <w:rFonts w:ascii="楷体" w:eastAsia="楷体" w:hAnsi="楷体" w:hint="eastAsia"/>
          <w:bCs/>
          <w:sz w:val="28"/>
          <w:szCs w:val="28"/>
        </w:rPr>
        <w:t>研</w:t>
      </w:r>
      <w:proofErr w:type="gramEnd"/>
      <w:r w:rsidRPr="003A3976">
        <w:rPr>
          <w:rFonts w:ascii="楷体" w:eastAsia="楷体" w:hAnsi="楷体" w:hint="eastAsia"/>
          <w:bCs/>
          <w:sz w:val="28"/>
          <w:szCs w:val="28"/>
        </w:rPr>
        <w:t>会系统主要干部，请标明任期。</w:t>
      </w:r>
    </w:p>
    <w:sectPr w:rsidR="008F0715" w:rsidRPr="0018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0000010"/>
    <w:multiLevelType w:val="multilevel"/>
    <w:tmpl w:val="D9DA12FE"/>
    <w:lvl w:ilvl="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  <w:rPr>
        <w:rFonts w:hint="eastAsia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62"/>
    <w:rsid w:val="00180977"/>
    <w:rsid w:val="00245204"/>
    <w:rsid w:val="00487AF7"/>
    <w:rsid w:val="008520E8"/>
    <w:rsid w:val="008F0715"/>
    <w:rsid w:val="00CC053D"/>
    <w:rsid w:val="00DF0662"/>
    <w:rsid w:val="00E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876C"/>
  <w15:chartTrackingRefBased/>
  <w15:docId w15:val="{60D480CD-DF44-4FC4-8BDD-99F1CC8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mz1428</dc:creator>
  <cp:keywords/>
  <dc:description/>
  <cp:lastModifiedBy>mz1428</cp:lastModifiedBy>
  <cp:revision>2</cp:revision>
  <dcterms:created xsi:type="dcterms:W3CDTF">2020-09-13T01:49:00Z</dcterms:created>
  <dcterms:modified xsi:type="dcterms:W3CDTF">2020-09-13T01:49:00Z</dcterms:modified>
</cp:coreProperties>
</file>